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Uświetnijcie to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królem wszystkiej ziemi; śpiewajcież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królem wszytkiej ziemie Bóg: śpiewajcież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hymn zaśpiewajcie!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Królem całej ziemi, Śpiewajcie pieśń...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śpiewajcie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całej ziemi, oznajmiajcie to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Królem całej ziemi; śpiewajcie Bogu najpiękniejszą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Духом бурі Ти знищиш Тарсійські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Królem całej ziemi, więc zaśpiewajcie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został królem nad narodami. Zasiadł Bóg na swym świętym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2024-04-30T20:20:41Z</dcterms:modified>
</cp:coreProperties>
</file>