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0"/>
        <w:gridCol w:w="211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jest Królem całej ziemi – Zagrajcie do pieśni!*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Zaśpiewajcie Mu maskil; (2) Zaśpiewajcie Mu piękną pieśń, por. Ps 32, 42, 44, 45, 52-55, 74, 78, 88, 89, 142.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2024-04-30T15:43:44Z</dcterms:modified>
</cp:coreProperties>
</file>