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nad narodami, Bóg siedzi na swym świętym 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2024-04-30T20:33:53Z</dcterms:modified>
</cp:coreProperties>
</file>