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0"/>
        <w:gridCol w:w="223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ich tam drżenie, Ból jak rodzącą kobietę.*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7-8: Ogarnęło ich tam drżenie, / Ból jak rodzącą kobietę. / Jak podmuch wschodniego wiatru, / Co rozbija okręty Tarszisz!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2024-05-05T02:15:47Z</dcterms:modified>
</cp:coreProperties>
</file>