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6"/>
        <w:gridCol w:w="2046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z twego domu byka Ani kozłów z twoich zagród.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2024-05-07T04:24:52Z</dcterms:modified>
</cp:coreProperties>
</file>