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rozkoszą ofiary sprawiedliwości, Ofiary ogniowe i całopalenia,* Wtedy złożą cielce na Twoim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radością dary ludzi prawych,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ogniowe i całopalenia, Wtedy w szczerości serca złożą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Ci się podobać ofiary zgodne z Prawem, dary i całopalenia,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prawe ofiary, Ofiary ogniowe i całopalenia, Wtedy ofiarują cielce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chętnie przyjmiesz ofiary złożone w sprawiedliwości, ofiary całopalne i zwierzęta w całości spalane.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należne ofiary, dary i całopalenia,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znajdziesz upodobanie w sprawiedliwych ofiarach (w darach i całopaleniach), wówczas cielce składać będą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całopalenie i dary; wtedy wniosą cielce na Twój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ogniowe, </w:t>
      </w:r>
      <w:r>
        <w:rPr>
          <w:rtl/>
        </w:rPr>
        <w:t>עֹולָה</w:t>
      </w:r>
      <w:r>
        <w:rPr>
          <w:rtl w:val="0"/>
        </w:rPr>
        <w:t xml:space="preserve"> (‘ola h), i całopalenia, ּ</w:t>
      </w:r>
      <w:r>
        <w:rPr>
          <w:rtl/>
        </w:rPr>
        <w:t>כָלִיל</w:t>
      </w:r>
      <w:r>
        <w:rPr>
          <w:rtl w:val="0"/>
        </w:rPr>
        <w:t xml:space="preserve"> (kalil), to najwyraźniej synonimy (&lt;x&gt;90 7:9&lt;/x&gt;; por. &lt;x&gt;30 6:22&lt;/x&gt;; &lt;x&gt;50 33:10&lt;/x&gt;).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2024-05-03T13:39:58Z</dcterms:modified>
</cp:coreProperties>
</file>