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jak świeża oliwka* w domu Bożym; Zaufałem Bożej łasce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w domu Boga jak drzewo oliwne okryte listowiem, Zaufałem Bożej łasce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oliwka zielona w domu Bożym zaufam na wieki łaskawości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jak oliwka zielona w domu Bożym; Zaufałem łasce Bożej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jak zielona oliwka w domu Bożym, łaskawości Boga zaufałem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jak płodna oliwka w domu Boga, zaufałem Bożej łasce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jak zielona oliwka w Domu Bożym; zawsze i na wieki pokładam ufność w miłosierdziu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jak zielony oliwnik w domu Bożym, bo na wieki wieczne położyłem nadzieję w 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1:3&lt;/x&gt;; &lt;x&gt;230 92:13-15&lt;/x&gt;; &lt;x&gt;300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2024-04-27T14:33:57Z</dcterms:modified>
</cp:coreProperties>
</file>