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jak świeża oliwka* w domu Bożym; Zaufałem Bożej łasce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1:3&lt;/x&gt;; &lt;x&gt;230 92:13-15&lt;/x&gt;; &lt;x&gt;300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2024-04-27T22:54:54Z</dcterms:modified>
</cp:coreProperties>
</file>