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433"/>
        <w:gridCol w:w="6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Będę* wysławiał Cię na wieki, że (to) uczyniłeś,** I oczekiwał*** Twego imienia – Gdyż jest dobre – wobec Twoich wiernych.****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wiecznie sławił za Twoje dokonania, I wobec oddanych Tobie wzywał Twego imienia, Bo tylko ono tchnie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Cię wysławiać na wieki za to, coś uczynił, i polegać na Twoim imieniu, bo jest dobre dla ludzi Tobie oddanych.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wysławiał cię na wieki za to, coś uczynił, I będę oznajmiał imię twoje wobec wiernych twoich, bo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Twoich świętych będę Cię wysławiał na wieki za to, co uczyniłeś, będę ufał Twojemu imieniu, bo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sławił zawsze za to, czego dokonałeś, będę ufał imieniu Twojemu, bo jest dobre dla Twych 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wieczny czas wysławiać Cię będę za to, coś uczynił, i głosić będę wobec Twoich wiernych, że Imię Twoje pełne jest dobroci.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to, co uczynisz, będę Cię wysławiał na wieki; zaufam Twojemu Imieniu, gdyż jest słodkim dla miłujących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Będę też QPs 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 Twe dzieła (&lt;x&gt;230 22:32&lt;/x&gt;;&lt;x&gt;230 54:8&lt;/x&gt;;&lt;x&gt;230 100:5&lt;/x&gt;;&lt;x&gt;230 106:1&lt;/x&gt;;&lt;x&gt;230 107:1&lt;/x&gt;;&lt;x&gt;230 135:3&lt;/x&gt;;&lt;x&gt;230 136:1&lt;/x&gt;; &lt;x&gt;290 38:15&lt;/x&gt;; &lt;x&gt;300 33:11&lt;/x&gt;).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miał nadzieję, wzywał (zob. &lt;x&gt;230 19:4&lt;/x&gt;;&lt;x&gt;230 37:9&lt;/x&gt;;&lt;x&gt;230 40:2&lt;/x&gt;; &lt;x&gt;220 17:13&lt;/x&gt;).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wobec Twojego wiernego QPs c; lub: pobożnego, bogobojnego, </w:t>
      </w:r>
      <w:r>
        <w:rPr>
          <w:rtl/>
        </w:rPr>
        <w:t>חָסִיד</w:t>
      </w:r>
      <w:r>
        <w:rPr>
          <w:rtl w:val="0"/>
        </w:rPr>
        <w:t xml:space="preserve"> (chasid).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2024-04-28T08:20:58Z</dcterms:modified>
</cp:coreProperties>
</file>