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Edomita Doeg przybył wówczas donieść Saulowi, że Dawid przybył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przewrotność, ostry jak brzytwa, działający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Doeg Edomczyk, i oznajmił Saulowi, mówiąc: Dawid przyszedł do domu Achimelechowego.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Doeg Idumejczyk i oznajmił Saulowi: Przyszedł Dawid w dom Achimelecha. 1 Król. 22.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i zawiadomił Saula w słowach: Dawid wszedł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 i rzekł do niego: Dawid wszedł do domu Achimelecha.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Doeg Edomita i oznajmił Saulowi, że przyszedł Dawid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Saulowi: „Dawid wszedł do domu Achimeleka”.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Doeg Idumejczyk i oznajmił Saulowi: ”Dawid wszedł do domu Achimeleka”.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сказав у своїм серці: Немає Бога. Вони зітліли і зробилися огидними в беззаконнях, немає того, що чинить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Doego, Edomita i doniósł Saulowi, oraz mu powiedział: Dawid wszedł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Nieszczęścia knuje twój język, naostrzony jak brzytwa, działający podstępnie.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2024-04-28T10:26:43Z</dcterms:modified>
</cp:coreProperties>
</file>