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9"/>
        <w:gridCol w:w="1406"/>
        <w:gridCol w:w="65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Edomita Doeg przybył donieść Saulowi* i tak do niego powiedział: Dawid wszedł do domu Achimeleka.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21:1-10&lt;/x&gt;; &lt;x&gt;90 22:9-10&lt;/x&gt;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2024-04-27T17:04:25Z</dcterms:modified>
</cp:coreProperties>
</file>