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zgubę, Twój język wyostrzony jak brzytwa, Dopuszcza się zdrady!*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sprawco zdrady (zob. &lt;x&gt;230 101:7&lt;/x&gt;).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2024-04-28T08:28:16Z</dcterms:modified>
</cp:coreProperties>
</file>