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mają poznania wszyscy dopuszczający się nieprawości, Pożeracze mego ludu? Zjedli chleb, do Boga nie zawołali.*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Zjedli chleb – do Boga nie zawołał QPs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2024-05-07T06:11:14Z</dcterms:modified>
</cp:coreProperties>
</file>