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nieszczęście spadnie na mych nieprzyjaciół. Zniszcz ich ze względu na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Uwolniłeś mnie bowiem z każdego utrapienia, a 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złe na nieprzyjaciele moje, a zatrać je według prawdy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spadnie na moich przeciwników, i przez wzgląd na Twą wierność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obróci zło na nieprzyjaciół moich! Według wierności swojej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 zwróci się przeciw moim wrogom! Zniszcz ich, bo dochowujesz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Przeciwdziałaj złu moich wrogów, zniwecz je Twoją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odwróci się przeciwko moim wrogom, zetrzyj ich w imię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мені дасть крила наче голуба і полечу і спочину?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co na mnie czyhają spadnie złość; zniwecz ich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wyzwolił mnie z każdej udręki i na nieprzyjaciół mych spojrzało me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2024-04-28T02:14:41Z</dcterms:modified>
</cp:coreProperties>
</file>