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nieszczęście na moich nieprzyjaciół!* Zniszcz ich ze względu na Twą wierność!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2024-04-28T12:13:53Z</dcterms:modified>
</cp:coreProperties>
</file>