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5"/>
        <w:gridCol w:w="1791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chęcią złożę Ci ofiary,* Wywyższę Twoje imię, JAHWE, bo jest dobre,**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31:14&lt;/x&gt;; &lt;x&gt;150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11:6-7&lt;/x&gt;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2024-04-28T08:00:45Z</dcterms:modified>
</cp:coreProperties>
</file>