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wyratowało mnie z wszelkiej niedoli I moje oko spojrzało na mych wrogów.*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wyratowało mnie z wszelkiej niedoli I niepokonany spojrzałem na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wybawiło mnie z wszelkiej udręki, a moje oko ujrzało hańbę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wszelkiej niedoli wyratowało mnie, Tak że oko moje spoglądało z wysoka na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ocaliłeś mnie od wszystkich utrapień, a moje oczy ujrzały klęskę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wyrwałeś mnie z wszelkiej udręki i mogę z góry patrzeć na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wyzwoliło mnie z wszelkiego ucisku, a oko me napawa się widokiem [upadku]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очікував того, що мене спасає від малодушности і бурі.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ocalił mnie z wszelkiej niewoli, a me oko przyglądało się moim wrogom.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59:11&lt;/x&gt;; &lt;x&gt;230 112:8&lt;/x&gt;; &lt;x&gt;230 118:7&lt;/x&gt;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2024-04-27T15:24:19Z</dcterms:modified>
</cp:coreProperties>
</file>