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wyratowało mnie z wszelkiej niedoli I moje oko spojrzało na mych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59:11&lt;/x&gt;; &lt;x&gt;230 112:8&lt;/x&gt;; &lt;x&gt;230 118:7&lt;/x&gt;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2024-04-28T08:19:43Z</dcterms:modified>
</cp:coreProperties>
</file>