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obchodzą je po jego murach, Jest w nim troska* i znój;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2024-05-06T14:58:47Z</dcterms:modified>
</cp:coreProperties>
</file>