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ocaliłeś moją duszę od śmierci, Tak!* Moje nogi od upadku, Abym przechadzał się przed Bogiem W świetle życia.**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Czyż nie (ocaliłeś) moich nóg od upadku?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33:30&lt;/x&gt;; &lt;x&gt;500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2024-05-03T03:08:25Z</dcterms:modified>
</cp:coreProperties>
</file>