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(Choć) jestem bez winy, gonią za mną i ustawiają się. Obudź się,* by wyjść mi naprzeciw,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że jestem bez winy, ścigają mnie i próbują osaczyć. Obudź się, wyjdź mi naprzeciw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Boże zastępów, Boże Izraela, obudź się, aby nawiedzić wszystkie narody; nie lituj się nad żadnym z tych nikczemnych przestępców.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wszelkiej nieprawości mojej zbiegają się, i gotują się; powstańże, zabież mi, a 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nieprawość moja, ani grzech mój, JAHWE: bez nieprawości biegałem i prostom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mojej winy przybiegają i napastują mnie. Obudź się, wyjdź mi naprzeciw i zobacz,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niewinny, pędzą i ustawiają się. Ocknij się, wyjdź mi naprzeciw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i napadają na mnie, niewinnego. Ocknij się, wyjdź mi naprzeciw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bez powodu i mnie osaczają. Obudź się, wyjdź mi naprzeciw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nie popełniłem nieprawości, oni się zbiegają i stają w pogotowiu. Powstań, przybądź mi z pomocą i spójrz!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показав тяжкі речі твому народові, Ти нас напоїв вином подиву,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Zbiegają się i szykują na niewinnego; powstań wobec mnie i spójrz.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Boże Zastępów, jesteś Bogiem Izraela. Racz się zbudzić, by zwrócić uwagę na wszystkie narody. Nie okaż łaski żadnemu z nikczemnych zdrajców.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44:24&lt;/x&gt;;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2024-05-06T22:58:53Z</dcterms:modified>
</cp:coreProperties>
</file>