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8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zawstydzą się i bardzo przestraszą; Zawrócą, nagle się zawstydzą!*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formy cz w. 11 potraktować w sensie jusywnym, to: Niech się zawstydzą wszyscy moi wrogowie, niech się bardzo przestraszą! Niech zawrócą i nagle okryją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2024-04-27T20:00:44Z</dcterms:modified>
</cp:coreProperties>
</file>