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gdyż ja jestem słaby, Uzdrów mnie, JAHWE, bo moje kości przeniknięte strachem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2024-04-28T08:46:47Z</dcterms:modified>
</cp:coreProperties>
</file>