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JHWH! Wybaw moją duszę!* Wyratuj mnie ze względu na Twą łaskę!**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PANIE! Uratuj mi życie, Wybaw mnie dzięki swej łasce!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śmierci bowiem nie ma pamięci o tobie, a w grobie któż cię będzie wysławiać?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Panie! wyrwij duszę moję; wybaw mię dla miłosierdzia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JAHWE, a wyrwi duszę moję, zbaw mię dla miłosierdzia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o Panie, ocal moją duszę, wybaw mnie przez Twoje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się, Panie, ratuj duszę moją, Zbaw mnie przez łaskę swoją!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mnie, JAHWE, ocal moją duszę, wybaw mnie przez swoje 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JAHWE, i mnie ocal, wybaw mnie swoją łaską!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[na mnie], Jahwe, ratuj moje życie, wspomóż mnie, pomny na swe 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Повернися, Господи, визволи мою душу, спаси мене задля твого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się, BOŻE, wyswobodź moją duszę, dopomóż mi przez Twą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śmierci nie wspomina się o tobie; w Szeolu któż będzie cię sławić?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jeśli ׁ</w:t>
      </w:r>
      <w:r>
        <w:rPr>
          <w:rtl/>
        </w:rPr>
        <w:t>שּוב</w:t>
      </w:r>
      <w:r>
        <w:rPr>
          <w:rtl w:val="0"/>
        </w:rPr>
        <w:t xml:space="preserve"> (szuw) potraktować w sensie znowu : Ponownie, JHWH, wybaw moją duszę; (2) jeśli </w:t>
      </w:r>
      <w:r>
        <w:rPr>
          <w:rtl/>
        </w:rPr>
        <w:t>נֶפֶׁש</w:t>
      </w:r>
      <w:r>
        <w:rPr>
          <w:rtl w:val="0"/>
        </w:rPr>
        <w:t xml:space="preserve"> (nefesz) pojmować w tym przypadku jako życie: Ponownie, JHWH, uratuj mi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חֶסֶד</w:t>
      </w:r>
      <w:r>
        <w:rPr>
          <w:rtl w:val="0"/>
        </w:rPr>
        <w:t xml:space="preserve"> (chesed): miłosierdzie, ἔλεος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2024-04-28T04:02:44Z</dcterms:modified>
</cp:coreProperties>
</file>