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I czy nie wyruszysz, Boże, z naszymi zastępami?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będziemy mężni, bo on podepcze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o Boże! któryś nas był odrzucił, a nie wychodziłeś, Boże! z wojskami naszemi? Dajże nam ratunek w utrapieniu; boć omylny ratunek ludzki. W Bogu mężnie sobie poczynać będziemy, a on podepcze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Boże, któryś nas odrzucił i nie wynidziesz, Boże, z wojski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 nas odrzuciłeś i [już] nie wychodzisz,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któryś nas odrzucił? Czyż nie wyruszysz, Boże, z wojskami naszymi?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odrzuciłeś nas, Boże? Czy już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o Boże, który nas odrzuciłeś i który już nie wyruszasz (Boże)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porzuciłeś; nie występowałeś, Boże, pośród naszych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zyskamy energię życiową, a on sam podepcze naszych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2024-05-04T09:13:33Z</dcterms:modified>
</cp:coreProperties>
</file>