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Z radością rozdzielę Szekem I podzielę dolinę Sukot.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 swej świętości przemówił: Z radością rozdzielę Sychem I podzielę dolinę Sukot.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moją misą do mycia, na Edom wrzucę mój but; Filisteo, wykrzykuj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 mówił w świętobliwości swojej; przeto się rozweselę, rozdzielę Sychem, i dolinę Sukkotską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w świątnicy swojej: Rozweselę się i będę dzielił Sychimę, i dolinę namiotów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 : Będę się radował i podzielę Sychem, a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świątyni swojej: Z radością rozdzielę Sychem I rozmierzę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 : Będę się radował,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swej świątyni: „Rozraduję się i rozdzielę Sychem, a Dolinę Sukkot wymierzę!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Bóg ze swej Świątyni: ”Z radością wielką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останеться перед Богом. Хто шукатиме милосердя і його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Swojej świętości: Ucieszę się; podzielę Szechem, a dolinę Sukoth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&lt;x&gt;230 108:8&lt;/x&gt;; 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2024-05-04T15:24:51Z</dcterms:modified>
</cp:coreProperties>
</file>