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tej ziemi wołam do Ciebie,* w słabości mego serca: Wprowadź mnie na skałę wyższą ode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42:7&lt;/x&gt;; &lt;x&gt;310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2024-05-05T12:25:14Z</dcterms:modified>
</cp:coreProperties>
</file>