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wołałem swoimi ustami I wywyższałem Go swoim językiem.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2024-05-03T11:00:07Z</dcterms:modified>
</cp:coreProperties>
</file>