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pożera* I spadły na mnie zniewagi urągających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żarliwość o Twój dom mnie pochłania I 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Płakałem i umartwiałem postem swą duszę, a 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gorliwość domu twego zżarła mię, a urąganie urągających tobie przypadło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zawisna miłość domu twego gryzła, a urągania urągających tobie spadły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mnie pożera i spadły na mnie obelgi uwłaczających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pożera mnie, A zniewagi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pochłania,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pochłania i spadły na mnie zniewagi znieważających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nękała mnie, a zniewagi Tobie urągających na mnie spadały.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trawiła mnie gorliwość dla Twego domu i spadały na mnie szyderstwa tych, którzy Ci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płakać, a dusza moja pościła, lecz spotkały mnie za to obelgi.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2024-05-05T16:46:09Z</dcterms:modified>
</cp:coreProperties>
</file>