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Rozśpiewają się moje wargi, bo będę Ci grał, Oraz moja dusza, którą odkupiłeś.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2024-05-06T04:04:56Z</dcterms:modified>
</cp:coreProperties>
</file>