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5"/>
        <w:gridCol w:w="5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mu oddają pokłon wszyscy królowie, Wszystkie narody niech mu służą!*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pokłon składają wszyscy królowie, Wszystkie narody niech mu usługują!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królowie; wszystkie narody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królowie; wszystkie narody służyć mu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mu się kłaniać wszyscy królowie ziemscy, wszyscy narodowie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oddają pokłon wszyscy królowie, Niech mu służą wszystkie narody!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Oddadzą mu pokłon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mu bić pokłony wszyscy królowie, wszystkie narody będą mu służyły.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złożą pokłon wszyscy królowie, niech będą mu poddane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сказали: Як взнав Бог, і чи є пізнання у Всевишнього?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się przed nim korzyć wszyscy królowie, wszystkie ludy będą mu służyć.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padną przed nim na twarz wszyscy królowie; wszystkie narody będą mu służyć.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&lt;x&gt;450 8:202&lt;/x&gt;; &lt;x&gt;450 14:16-17&lt;/x&gt;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2024-05-04T06:56:32Z</dcterms:modified>
</cp:coreProperties>
</file>