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żyją bez ograniczeń, Są zdrowi i zadbani,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bowiem więzów aż do śmierci, ale w całości zostaje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mają związków aż do śmierci, ale w całości zostaje siła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śmierć ich ani przedłużenia w utrapieniu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nie ma żadnych cierpień, ich ciało jest zdrowe, tłuste.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mają żadnych utrapień, Zdrowe i krzepkie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przecież utrapień, ich ciała są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niczym się nie przejmują, ich ciało jest zdrowe i jędrne.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dręczą ich żadne strapienia, zdrowe i tęgie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вихвалялися ті, що Тебе ненавидять, посеред твого празника, поклали знаки, свої знаки, і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mają udręk aż do śmierci, a nadto krzepka jest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doznają śmiertelnych boleści; brzuch ich jest tłusty.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2024-05-05T06:14:27Z</dcterms:modified>
</cp:coreProperties>
</file>