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5"/>
        <w:gridCol w:w="2168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swoją mocą rozdzieliłeś morze,* Rozbiłeś głowy potworów na wodach.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swoją mocą rozdzieliłeś morze, Rozbiłeś głowy podwodnych potworów.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swoją mocą rozdzieliłeś morze, zmiażdżyłeś głowy smoków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mocą twoją rozdzielił morze, a potarłeś głowy wielorybów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utwierdził mocą twoją morze, pokruszyłeś głowy smoków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ujarzmiłeś morze swą potęgą, skruszyłeś głowy smoków na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mocą swoją rozdzielił morza, Zmiażdżyłeś głowy potworów na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swoją mocą rozdzieliłeś morze i łby potworów zmiażdżyłeś na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 swej potędze władasz morzem, miażdżysz łby smoków na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mocą swoją rozdzielił morze, Ty starłeś głowy smoków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Twą mocą rozdzieliłeś morze i zmiażdżyłeś głowy krokodyli na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wzburzyłeś morze swoją siłą; zdruzgotałeś w wodach łby morskich potworów.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14:21&lt;/x&gt;; &lt;x&gt;290 51:10&lt;/x&gt;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2024-04-27T08:19:25Z</dcterms:modified>
</cp:coreProperties>
</file>