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8"/>
        <w:gridCol w:w="1684"/>
        <w:gridCol w:w="60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rozłupałeś (przejście) dla źródła i potoku,* Ty osuszyłeś całoroczne rzeki.**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17:56&lt;/x&gt;; &lt;x&gt;40 20:11&lt;/x&gt;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rzeki Etanu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&lt;x&gt;60 3:16&lt;/x&gt;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2024-04-27T09:59:34Z</dcterms:modified>
</cp:coreProperties>
</file>