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odchodzi upokorzony! Ubogi i biedny niech uwielbi Twoje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2024-04-27T11:50:42Z</dcterms:modified>
</cp:coreProperties>
</file>