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widzimy dla siebie znaków: nie ma już proroka* I nie ma z nami nikogo, kto wiedziałby, jak długo?**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3:1&lt;/x&gt;; &lt;x&gt;310 2:9&lt;/x&gt;; &lt;x&gt;330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25:11&lt;/x&gt;; &lt;x&gt;300 29:10&lt;/x&gt;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2024-04-27T11:09:21Z</dcterms:modified>
</cp:coreProperties>
</file>