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niszcz.* ** Psalm Asafa. Pieśń.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zniszczenia;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59:1&lt;/x&gt;; &lt;x&gt;290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2024-04-27T21:01:00Z</dcterms:modified>
</cp:coreProperties>
</file>