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wyznaczę porę, Gdy będę sądził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Roztopiła się ziemia i wszyscy jej mieszkańcy,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umacniam jej filary.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ułożony, ja sprawiedliwie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wezmę czas, ja sprawiedliwości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naznaczę porę, odbędę sąd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upatrzę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wyznaczę odpowiednią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wyznaczę porę, sam będę sądził sprawiedliwie!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który wyznaczę, sam dokonam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місце було в мирі і його помешкання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oznaczę porę i Ja będę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rozpuszczała się ziemia i wszyscy jej mieszkańcy, ja poprawiłem jej filary”.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2024-04-28T14:40:47Z</dcterms:modified>
</cp:coreProperties>
</file>