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chwieje się ziemia i wszyscy jej mieszkańcy, Ja (przecież) umacniam jej słupy.*Sela.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&lt;x&gt;220 9:6&lt;/x&gt;; &lt;x&gt;230 11:3&lt;/x&gt;; &lt;x&gt;230 18:8&lt;/x&gt;; &lt;x&gt;290 24:18-20&lt;/x&gt;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2024-04-28T08:20:21Z</dcterms:modified>
</cp:coreProperties>
</file>