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7"/>
        <w:gridCol w:w="57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dotrzymali przymierza z Bogiem I odmówili postępowania według Jego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dotrzymali przymierza z Bogiem, Wymówili posłuszeństwo Jego Prawu.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strzegli przymierza Boga i nie chcieli postępować według jego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przestrzegali przymierza Bożego, a według zakonu jego zbraniali się 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strzegli testamentu Bożego i nie chcieli chodzić w zakonie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zachowali przymierza z Bogiem i nie chcieli postępować według Jego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strzegli przymierza Bożego, A według zakonu jego nie chcieli postępować.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strzegli przymierza z Bogiem i nie chcieli postępować według Jego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dochowali przymierza z Bogiem, nie chcieli postępować zgodnie z Jego prawem.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strzegli Przymierza Bożego i nie chcieli postępować według Jego Prawa;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часом народи не сказали: Де їхній Бог? І хай знаною буде в народах перед нашими очима пімста за пролиту кров твоїх рабів.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strzegli Przymierza Boga i wzbraniali się postępować według Jego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dotrzymali przymierza Bożego, i nie chcieli chodzić według Jego prawa.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2024-04-26T21:17:32Z</dcterms:modified>
</cp:coreProperties>
</file>