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Poddawali Boga próbie w swoim sercu,* Domagając się pożywienia dla (pragnień) swojej duszy.**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całą świadomością poddawali Boga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Według swoich pragnień l. zachcianek : &lt;x&gt;50 21:14&lt;/x&gt;;&lt;x&gt;50 23:25&lt;/x&gt;; &lt;x&gt;300 34:16&lt;/x&gt;; &lt;x&gt;230 35:25&lt;/x&gt;;&lt;x&gt;230 105:22&lt;/x&gt;.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&lt;x&gt;530 10:6-8&lt;/x&gt;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2024-03-29T15:31:07Z</dcterms:modified>
</cp:coreProperties>
</file>