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to usłyszał i rozgniewał się,* Ogień został rozniecony przeciw Jakubowi, Gniew wybuchł również przeciw Izraelowi,**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JHWH to usłyszał, rozgniewał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2024-04-26T23:55:54Z</dcterms:modified>
</cp:coreProperties>
</file>