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8"/>
        <w:gridCol w:w="2218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uwierzyli* Bogu Ani nie zaufali Jego zbawieniu.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uwierzyli Bogu Ani nie zaufali Jego zbawczej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uwierzyli Bogu i nie zaufali jego zbawieniu;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iż nie wierzyli Bogu, a nie mieli nadziei w zbawieniu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wierzyli w Boga ani mieli nadzieje w zbawieniu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uwierzyli w Boga i nie zaufali Jego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uwierzyli Bogu I nie zaufali zbawieniu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uwierzyli bowiem Bogu i nie zaufali Jego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zawierzyli Bogu i nie zaufali Jego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zawierzyli Bogu i pomocy Jego nie ufali.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wierzyli Bogu i na Jego pomocy nie polegali.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pokładali wiary w Bogu i nie ufali w pochodzące od niego wybawienie.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15:6&lt;/x&gt;; &lt;x&gt;20 4:31&lt;/x&gt;; &lt;x&gt;20 14:31&lt;/x&gt;; &lt;x&gt;50 9:23&lt;/x&gt;; &lt;x&gt;230 119:66&lt;/x&gt;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2024-04-26T11:58:12Z</dcterms:modified>
</cp:coreProperties>
</file>