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6"/>
        <w:gridCol w:w="2204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Skropił ich manną, aby jedli, I dał im zboże niebios.*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16:14-15&lt;/x&gt;; &lt;x&gt;40 11:7-9&lt;/x&gt;; &lt;x&gt;50 8:3&lt;/x&gt;; &lt;x&gt;60 5:12&lt;/x&gt;; &lt;x&gt;160 9:20&lt;/x&gt;; &lt;x&gt;500 6:31-35&lt;/x&gt;; &lt;x&gt;530 10:3&lt;/x&gt;; &lt;x&gt;730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2024-04-26T09:50:43Z</dcterms:modified>
</cp:coreProperties>
</file>