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jednak swej zachcianki, Pomimo że pokarm wciąż jeszcze mieli w swych ustach,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2024-03-28T18:31:38Z</dcterms:modified>
</cp:coreProperties>
</file>