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1733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doprowadził do końca ich dni jak tchnienie,* ** A ich lata – w trwodze.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parę, l. mgłę.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14:22-23&lt;/x&gt;; &lt;x&gt;660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2024-04-24T01:46:46Z</dcterms:modified>
</cp:coreProperties>
</file>