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2098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Go, Nawracali się i pragnęli znaleźć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zabijał, wtedy Go szukali, Zwracali się ku Bogu, pragnęli Go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go; nawracali się i o świcie szukali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tracił, jeźliże go szukali, i nawracali się, a szukali z rana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zabijał, szukali go i wracali się, i raniuczko 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Go, nawracali się i znów szukali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go, Nawracali się i skwapliwie garnęli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wtedy Go szukali, nawracali się i garnęli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zwracali się do Niego, nawracali się i tęsknie wypatrywali.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zsyłał na nich śmierć, szukali Go, nawracali się i wypatrywali Go z utęsknieniem;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gromił – błagali Go, nawracali się oraz szukali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ich zabijał, wypytywali o niego i wracali, i szukali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2024-04-20T03:02:28Z</dcterms:modified>
</cp:coreProperties>
</file>