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pragnęli znaleźć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2024-04-25T23:24:59Z</dcterms:modified>
</cp:coreProperties>
</file>