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9"/>
        <w:gridCol w:w="226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 Mu ustami I okłamywali Go językiem,*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2024-03-29T01:36:54Z</dcterms:modified>
</cp:coreProperties>
</file>