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nie było szczere wobec Niego I nie byli wierni Jego przymierzu.*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2024-03-29T00:58:52Z</dcterms:modified>
</cp:coreProperties>
</file>